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9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18810586230725060766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9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9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0165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18810586230725060766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11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18810586230725060766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МИЦУБИСИ ЛАНСЕР 2.0 </w:t>
      </w:r>
      <w:r>
        <w:rPr>
          <w:rStyle w:val="cat-CarNumbergrp-30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7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 капитана полиции Погониной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 оплату штрафа в размере 500 рублей 11 октября 2023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7rplc-3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8rplc-3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0412365400235008442320164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0412365400235008442320164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254334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9rplc-12">
    <w:name w:val="cat-FIO grp-19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9rplc-18">
    <w:name w:val="cat-FIO grp-19 rplc-18"/>
    <w:basedOn w:val="DefaultParagraphFont"/>
  </w:style>
  <w:style w:type="character" w:customStyle="1" w:styleId="cat-FIOgrp-19rplc-19">
    <w:name w:val="cat-FIO grp-19 rplc-19"/>
    <w:basedOn w:val="DefaultParagraphFont"/>
  </w:style>
  <w:style w:type="character" w:customStyle="1" w:styleId="cat-CarNumbergrp-30rplc-30">
    <w:name w:val="cat-CarNumber grp-30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7rplc-34">
    <w:name w:val="cat-FIO grp-17 rplc-34"/>
    <w:basedOn w:val="DefaultParagraphFont"/>
  </w:style>
  <w:style w:type="character" w:customStyle="1" w:styleId="cat-FIOgrp-17rplc-37">
    <w:name w:val="cat-FIO grp-17 rplc-37"/>
    <w:basedOn w:val="DefaultParagraphFont"/>
  </w:style>
  <w:style w:type="character" w:customStyle="1" w:styleId="cat-FIOgrp-17rplc-38">
    <w:name w:val="cat-FIO grp-17 rplc-38"/>
    <w:basedOn w:val="DefaultParagraphFont"/>
  </w:style>
  <w:style w:type="character" w:customStyle="1" w:styleId="cat-FIOgrp-18rplc-39">
    <w:name w:val="cat-FIO grp-18 rplc-3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7EF9-C931-4859-B62B-BFD63DC9F92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